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B" w:rsidRDefault="00C113AB" w:rsidP="00C113AB">
      <w:pPr>
        <w:rPr>
          <w:lang w:val="uk-UA"/>
        </w:rPr>
      </w:pPr>
    </w:p>
    <w:p w:rsidR="00C113AB" w:rsidRPr="005A489D" w:rsidRDefault="00C113AB" w:rsidP="00C113AB">
      <w:pPr>
        <w:jc w:val="center"/>
        <w:rPr>
          <w:rFonts w:ascii="Times New Roman" w:hAnsi="Times New Roman"/>
          <w:b/>
          <w:sz w:val="24"/>
          <w:lang w:val="uk-UA"/>
        </w:rPr>
      </w:pPr>
      <w:r w:rsidRPr="005A489D">
        <w:rPr>
          <w:rFonts w:ascii="Times New Roman" w:hAnsi="Times New Roman"/>
          <w:b/>
          <w:sz w:val="24"/>
          <w:lang w:val="uk-UA"/>
        </w:rPr>
        <w:t>ГРАФІК</w:t>
      </w:r>
    </w:p>
    <w:p w:rsidR="00C113AB" w:rsidRDefault="00C113AB" w:rsidP="00C1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489D">
        <w:rPr>
          <w:rFonts w:ascii="Times New Roman" w:hAnsi="Times New Roman"/>
          <w:b/>
          <w:sz w:val="24"/>
          <w:szCs w:val="24"/>
          <w:lang w:val="uk-UA"/>
        </w:rPr>
        <w:t>чергування суддів і працівників апарату</w:t>
      </w:r>
      <w:r w:rsidRPr="005A489D">
        <w:rPr>
          <w:rFonts w:ascii="Times New Roman" w:hAnsi="Times New Roman"/>
          <w:b/>
          <w:sz w:val="24"/>
          <w:szCs w:val="24"/>
        </w:rPr>
        <w:t> </w:t>
      </w:r>
      <w:r w:rsidRPr="005A489D">
        <w:rPr>
          <w:rFonts w:ascii="Times New Roman" w:hAnsi="Times New Roman"/>
          <w:b/>
          <w:sz w:val="24"/>
          <w:szCs w:val="24"/>
          <w:lang w:val="uk-UA"/>
        </w:rPr>
        <w:t xml:space="preserve">суду в позаробочий час  при </w:t>
      </w:r>
    </w:p>
    <w:p w:rsidR="00C113AB" w:rsidRDefault="00C113AB" w:rsidP="00C1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489D">
        <w:rPr>
          <w:rFonts w:ascii="Times New Roman" w:hAnsi="Times New Roman"/>
          <w:b/>
          <w:sz w:val="24"/>
          <w:szCs w:val="24"/>
          <w:lang w:val="uk-UA"/>
        </w:rPr>
        <w:t>підготовці та проведенн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A48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поза</w:t>
      </w:r>
      <w:r w:rsidRPr="00FB5069">
        <w:rPr>
          <w:rFonts w:ascii="Times New Roman" w:hAnsi="Times New Roman"/>
          <w:b/>
          <w:sz w:val="24"/>
          <w:szCs w:val="24"/>
          <w:lang w:val="uk-UA"/>
        </w:rPr>
        <w:t>чергових виборів</w:t>
      </w:r>
      <w:r w:rsidRPr="00FB5069">
        <w:rPr>
          <w:rFonts w:ascii="Times New Roman" w:hAnsi="Times New Roman"/>
          <w:b/>
          <w:sz w:val="24"/>
          <w:szCs w:val="24"/>
        </w:rPr>
        <w:t> </w:t>
      </w:r>
      <w:r w:rsidRPr="00FB5069">
        <w:rPr>
          <w:rFonts w:ascii="Times New Roman" w:hAnsi="Times New Roman"/>
          <w:b/>
          <w:sz w:val="24"/>
          <w:szCs w:val="24"/>
          <w:lang w:val="uk-UA"/>
        </w:rPr>
        <w:t xml:space="preserve"> депутатів </w:t>
      </w:r>
      <w:r w:rsidR="004761B7">
        <w:rPr>
          <w:rFonts w:ascii="Times New Roman" w:hAnsi="Times New Roman"/>
          <w:b/>
          <w:sz w:val="24"/>
          <w:szCs w:val="24"/>
          <w:lang w:val="uk-UA"/>
        </w:rPr>
        <w:t>Карлівської міської ради Полтавського району Полтавської області</w:t>
      </w:r>
      <w:r w:rsidRPr="00FB5069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5A489D">
        <w:rPr>
          <w:rFonts w:ascii="Times New Roman" w:hAnsi="Times New Roman"/>
          <w:b/>
          <w:sz w:val="24"/>
          <w:szCs w:val="24"/>
          <w:lang w:val="uk-UA"/>
        </w:rPr>
        <w:t xml:space="preserve">які відбудуться </w:t>
      </w:r>
      <w:r>
        <w:rPr>
          <w:rFonts w:ascii="Times New Roman" w:hAnsi="Times New Roman"/>
          <w:b/>
          <w:sz w:val="24"/>
          <w:szCs w:val="24"/>
          <w:lang w:val="uk-UA"/>
        </w:rPr>
        <w:t>31 жовтня 2021</w:t>
      </w:r>
      <w:r w:rsidRPr="005A48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C113AB" w:rsidRPr="005A489D" w:rsidRDefault="00C113AB" w:rsidP="00C11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56"/>
        <w:gridCol w:w="2410"/>
        <w:gridCol w:w="2372"/>
        <w:gridCol w:w="1515"/>
      </w:tblGrid>
      <w:tr w:rsidR="00C113AB" w:rsidRPr="00D54143" w:rsidTr="00AD4DA2">
        <w:tc>
          <w:tcPr>
            <w:tcW w:w="1296" w:type="dxa"/>
            <w:shd w:val="clear" w:color="auto" w:fill="auto"/>
            <w:vAlign w:val="center"/>
          </w:tcPr>
          <w:p w:rsidR="00C113AB" w:rsidRPr="00D54143" w:rsidRDefault="00C113AB" w:rsidP="00AD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113AB" w:rsidRPr="00D54143" w:rsidRDefault="00C113AB" w:rsidP="00AD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Черговий суддя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13AB" w:rsidRPr="00D54143" w:rsidRDefault="00C113AB" w:rsidP="00AD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Черговий працівник апарату суду/посада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113AB" w:rsidRPr="00D54143" w:rsidRDefault="00C113AB" w:rsidP="00AD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Особа, відповідальна за прийняття документів/посада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113AB" w:rsidRPr="00D54143" w:rsidRDefault="00C113AB" w:rsidP="00AD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Спосіб чергування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11.09.2021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Богомаз Л. С./ помічник судді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Нагорна О. С./ 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12.09.2021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Шульга І. М./ старший судовий розпорядник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старший </w:t>
            </w: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секретар канцелярії суду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rPr>
          <w:trHeight w:val="565"/>
        </w:trPr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18.09.2021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 А./ керівник 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апарату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старший </w:t>
            </w: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19.09.2021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Мельник О. В./ секретар судового засідання канцелярії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Ю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25.09.2021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Pr="005A489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Шаршонь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 М./ головний спеціаліст з інформаційних технологій</w:t>
            </w:r>
          </w:p>
          <w:p w:rsidR="00C113AB" w:rsidRPr="00073D7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Гончаренко В. О.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26.09.2021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Клименко Т. М./ секретар судового засідання канцелярії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Нагорна О. С./ секретар канцелярії суду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rPr>
          <w:trHeight w:val="437"/>
        </w:trPr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Лучкевич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 М./ заступник керівника апарату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старший </w:t>
            </w: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секретар канцелярії суду</w:t>
            </w:r>
          </w:p>
          <w:p w:rsidR="00C113AB" w:rsidRPr="00073D7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Петренко А. В./ секретар судового засідання канцелярії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Гончаренко В. О.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/ 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Савчук С. В./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помічник судді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Гончаренко В. О.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Бредун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 О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помічник судді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Нагорна О. С./ секретар канцелярії суду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Мельник О. В./ секретар судового засідання канцелярії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Ю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секретар канцелярії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Богомаз Л. С./ помічник судді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старший секретар 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Савчук С. В./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помічник судді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Гончаренко В. О.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Шульга І. М./ старший судовий розпорядник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Нагорна О. С./ секретар канцелярії суду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24.10.2021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 А./ керівник 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апарату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Гончаренко В. О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Pr="005A489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Шаршонь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 М./ головний спеціаліст з інформаційних технологій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старший </w:t>
            </w: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 24:00 год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Клименко Т. М./ секретар судового засідання канцелярії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Лучкевич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 М./ заступник керівника апарату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 А./ керівник 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апарату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Гончаренко В. О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цілодобово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31.10.2021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Богомаз Л. С../ помічник судді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 А./ керівник 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апарату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Шаршонь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 М./ головний спеціаліст з інформаційних технологій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старший 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цілодобово</w:t>
            </w:r>
          </w:p>
        </w:tc>
      </w:tr>
      <w:tr w:rsidR="00C113AB" w:rsidRPr="00D54143" w:rsidTr="00AD4DA2">
        <w:trPr>
          <w:trHeight w:val="607"/>
        </w:trPr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06.11.2021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Петренко А. В./ секретар судового засідання канцелярії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0534624486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Сімоненко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Я. С./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старший </w:t>
            </w: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Default="00C113AB" w:rsidP="00AD4DA2">
            <w:r w:rsidRPr="00B5081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07.11.2021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Pr="005A489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Шаршонь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 М./ головний спеціаліст з інформаційних технологій</w:t>
            </w:r>
          </w:p>
          <w:p w:rsidR="00C113AB" w:rsidRPr="00073D7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Ю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</w:p>
          <w:p w:rsidR="00C113AB" w:rsidRPr="00073D7D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Default="00C113AB" w:rsidP="00AD4DA2">
            <w:r w:rsidRPr="00B5081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95C95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13.11.2021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Попов М. С.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Лучкевич</w:t>
            </w:r>
            <w:proofErr w:type="spellEnd"/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 М./ заступник керівника апарату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Ю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./ секретар канцелярії суду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Default="00C113AB" w:rsidP="00AD4DA2">
            <w:r w:rsidRPr="00B5081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  <w:tr w:rsidR="00C113AB" w:rsidRPr="00D54143" w:rsidTr="00AD4DA2">
        <w:tc>
          <w:tcPr>
            <w:tcW w:w="129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14.11.2021</w:t>
            </w:r>
          </w:p>
        </w:tc>
        <w:tc>
          <w:tcPr>
            <w:tcW w:w="2356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Черняєва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Т. М. 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0534623558</w:t>
            </w:r>
          </w:p>
        </w:tc>
        <w:tc>
          <w:tcPr>
            <w:tcW w:w="2410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Бредун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 О</w:t>
            </w: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./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помічник судді</w:t>
            </w:r>
          </w:p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0534623538</w:t>
            </w:r>
          </w:p>
        </w:tc>
        <w:tc>
          <w:tcPr>
            <w:tcW w:w="2372" w:type="dxa"/>
            <w:shd w:val="clear" w:color="auto" w:fill="auto"/>
          </w:tcPr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1FE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Нагорна О. С./ секретар канцелярії суду</w:t>
            </w:r>
          </w:p>
          <w:p w:rsidR="00C113AB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.: 0534622096</w:t>
            </w:r>
          </w:p>
        </w:tc>
        <w:tc>
          <w:tcPr>
            <w:tcW w:w="1515" w:type="dxa"/>
            <w:shd w:val="clear" w:color="auto" w:fill="auto"/>
          </w:tcPr>
          <w:p w:rsidR="00C113AB" w:rsidRPr="00D54143" w:rsidRDefault="00C113AB" w:rsidP="00AD4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4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робочому порядку</w:t>
            </w:r>
          </w:p>
        </w:tc>
      </w:tr>
    </w:tbl>
    <w:p w:rsidR="00604A6A" w:rsidRDefault="00604A6A">
      <w:bookmarkStart w:id="0" w:name="_GoBack"/>
      <w:bookmarkEnd w:id="0"/>
    </w:p>
    <w:sectPr w:rsidR="00604A6A" w:rsidSect="00FB50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53"/>
    <w:rsid w:val="00333053"/>
    <w:rsid w:val="004761B7"/>
    <w:rsid w:val="00604A6A"/>
    <w:rsid w:val="00C113AB"/>
    <w:rsid w:val="00D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6BDF-3A68-479B-9A4F-53457AC6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A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B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Богомаз</dc:creator>
  <cp:keywords/>
  <dc:description/>
  <cp:lastModifiedBy>ADMIN</cp:lastModifiedBy>
  <cp:revision>5</cp:revision>
  <cp:lastPrinted>2021-09-10T08:52:00Z</cp:lastPrinted>
  <dcterms:created xsi:type="dcterms:W3CDTF">2021-09-10T08:20:00Z</dcterms:created>
  <dcterms:modified xsi:type="dcterms:W3CDTF">2021-09-10T10:53:00Z</dcterms:modified>
</cp:coreProperties>
</file>